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Пчелинцева Евгения Александровича, </w:t>
      </w:r>
      <w:r>
        <w:rPr>
          <w:rStyle w:val="cat-User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Пчелинцев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Пчелинцев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Пчелинцева Е.А.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8rplc-23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Пчелинцева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Пчелинцев Е.А. </w:t>
      </w:r>
      <w:r>
        <w:rPr>
          <w:rStyle w:val="cat-Dategrp-7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3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150 по </w:t>
      </w:r>
      <w:r>
        <w:rPr>
          <w:rStyle w:val="cat-Addressgrp-4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3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Style w:val="cat-CarNumbergrp-23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Пчелинцев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27884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7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Пчелинцев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ГИБДД УМВД России по </w:t>
      </w:r>
      <w:r>
        <w:rPr>
          <w:rStyle w:val="cat-Addressgrp-0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Пчелинцева Е.А.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Пчелинцева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Пчелинцева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Пчелинцева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</w:t>
      </w:r>
      <w:r>
        <w:rPr>
          <w:rStyle w:val="cat-Sumgrp-20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Пчелинцеву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52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5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6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23797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9rplc-6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7">
    <w:name w:val="cat-UserDefined grp-32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2rplc-14">
    <w:name w:val="cat-Time grp-22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Addressgrp-0rplc-17">
    <w:name w:val="cat-Address grp-0 rplc-17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CarNumbergrp-23rplc-20">
    <w:name w:val="cat-CarNumber grp-23 rplc-20"/>
    <w:basedOn w:val="DefaultParagraphFont"/>
  </w:style>
  <w:style w:type="character" w:customStyle="1" w:styleId="cat-SumInWordsgrp-18rplc-23">
    <w:name w:val="cat-SumInWords grp-18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Dategrp-7rplc-29">
    <w:name w:val="cat-Date grp-7 rplc-29"/>
    <w:basedOn w:val="DefaultParagraphFont"/>
  </w:style>
  <w:style w:type="character" w:customStyle="1" w:styleId="cat-Timegrp-22rplc-30">
    <w:name w:val="cat-Time grp-22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Addressgrp-3rplc-32">
    <w:name w:val="cat-Address grp-3 rplc-32"/>
    <w:basedOn w:val="DefaultParagraphFont"/>
  </w:style>
  <w:style w:type="character" w:customStyle="1" w:styleId="cat-Addressgrp-0rplc-33">
    <w:name w:val="cat-Address grp-0 rplc-33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CarNumbergrp-23rplc-36">
    <w:name w:val="cat-CarNumber grp-23 rplc-36"/>
    <w:basedOn w:val="DefaultParagraphFont"/>
  </w:style>
  <w:style w:type="character" w:customStyle="1" w:styleId="cat-Dategrp-7rplc-37">
    <w:name w:val="cat-Date grp-7 rplc-37"/>
    <w:basedOn w:val="DefaultParagraphFont"/>
  </w:style>
  <w:style w:type="character" w:customStyle="1" w:styleId="cat-Dategrp-7rplc-39">
    <w:name w:val="cat-Date grp-7 rplc-39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Addressgrp-0rplc-42">
    <w:name w:val="cat-Address grp-0 rplc-42"/>
    <w:basedOn w:val="DefaultParagraphFont"/>
  </w:style>
  <w:style w:type="character" w:customStyle="1" w:styleId="cat-Sumgrp-20rplc-47">
    <w:name w:val="cat-Sum grp-20 rplc-47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Dategrp-10rplc-52">
    <w:name w:val="cat-Date grp-10 rplc-52"/>
    <w:basedOn w:val="DefaultParagraphFont"/>
  </w:style>
  <w:style w:type="character" w:customStyle="1" w:styleId="cat-PhoneNumbergrp-25rplc-54">
    <w:name w:val="cat-PhoneNumber grp-25 rplc-54"/>
    <w:basedOn w:val="DefaultParagraphFont"/>
  </w:style>
  <w:style w:type="character" w:customStyle="1" w:styleId="cat-Addressgrp-0rplc-55">
    <w:name w:val="cat-Address grp-0 rplc-55"/>
    <w:basedOn w:val="DefaultParagraphFont"/>
  </w:style>
  <w:style w:type="character" w:customStyle="1" w:styleId="cat-PhoneNumbergrp-26rplc-56">
    <w:name w:val="cat-PhoneNumber grp-26 rplc-56"/>
    <w:basedOn w:val="DefaultParagraphFont"/>
  </w:style>
  <w:style w:type="character" w:customStyle="1" w:styleId="cat-PhoneNumbergrp-27rplc-57">
    <w:name w:val="cat-PhoneNumber grp-27 rplc-57"/>
    <w:basedOn w:val="DefaultParagraphFont"/>
  </w:style>
  <w:style w:type="character" w:customStyle="1" w:styleId="cat-PhoneNumbergrp-28rplc-58">
    <w:name w:val="cat-PhoneNumber grp-28 rplc-58"/>
    <w:basedOn w:val="DefaultParagraphFont"/>
  </w:style>
  <w:style w:type="character" w:customStyle="1" w:styleId="cat-Addressgrp-5rplc-59">
    <w:name w:val="cat-Address grp-5 rplc-59"/>
    <w:basedOn w:val="DefaultParagraphFont"/>
  </w:style>
  <w:style w:type="character" w:customStyle="1" w:styleId="cat-Addressgrp-0rplc-60">
    <w:name w:val="cat-Address grp-0 rplc-60"/>
    <w:basedOn w:val="DefaultParagraphFont"/>
  </w:style>
  <w:style w:type="character" w:customStyle="1" w:styleId="cat-SumInWordsgrp-19rplc-61">
    <w:name w:val="cat-SumInWords grp-19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